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1E6D" w14:textId="72A8E8EA" w:rsidR="00DA5311" w:rsidRPr="00C129F0" w:rsidRDefault="00304606" w:rsidP="000C6A6B">
      <w:pPr>
        <w:rPr>
          <w:rFonts w:asciiTheme="majorHAnsi" w:hAnsiTheme="majorHAnsi" w:cstheme="majorHAnsi"/>
          <w:b/>
          <w:color w:val="FFCD05"/>
        </w:rPr>
      </w:pPr>
      <w:r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46976" behindDoc="0" locked="0" layoutInCell="1" allowOverlap="1" wp14:anchorId="6843E7EF" wp14:editId="1C581D89">
                <wp:simplePos x="0" y="0"/>
                <wp:positionH relativeFrom="column">
                  <wp:posOffset>758613</wp:posOffset>
                </wp:positionH>
                <wp:positionV relativeFrom="page">
                  <wp:posOffset>2602230</wp:posOffset>
                </wp:positionV>
                <wp:extent cx="4124325" cy="30035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00355"/>
                        </a:xfrm>
                        <a:prstGeom prst="rect">
                          <a:avLst/>
                        </a:prstGeom>
                        <a:noFill/>
                        <a:ln w="9525">
                          <a:noFill/>
                          <a:miter lim="800000"/>
                          <a:headEnd/>
                          <a:tailEnd/>
                        </a:ln>
                      </wps:spPr>
                      <wps:txbx>
                        <w:txbxContent>
                          <w:p w14:paraId="08797F63" w14:textId="4E4A0069" w:rsidR="004A03D9" w:rsidRDefault="004A03D9" w:rsidP="00304606">
                            <w:pPr>
                              <w:jc w:val="center"/>
                              <w:rPr>
                                <w:rFonts w:asciiTheme="majorHAnsi" w:hAnsiTheme="majorHAnsi" w:cstheme="majorHAnsi"/>
                                <w:b/>
                                <w:color w:val="0D0D0D" w:themeColor="text1" w:themeTint="F2"/>
                                <w:sz w:val="26"/>
                                <w:szCs w:val="26"/>
                              </w:rPr>
                            </w:pPr>
                            <w:r>
                              <w:rPr>
                                <w:rFonts w:asciiTheme="majorHAnsi" w:hAnsiTheme="majorHAnsi" w:cstheme="majorHAnsi"/>
                                <w:b/>
                                <w:color w:val="0D0D0D" w:themeColor="text1" w:themeTint="F2"/>
                                <w:sz w:val="26"/>
                                <w:szCs w:val="26"/>
                              </w:rPr>
                              <w:t>Bewerbung als Medizinische Fachangestellte</w:t>
                            </w:r>
                          </w:p>
                          <w:p w14:paraId="3E834DBC" w14:textId="77777777" w:rsidR="004A03D9" w:rsidRPr="00642DC4" w:rsidRDefault="004A03D9">
                            <w:pPr>
                              <w:rPr>
                                <w:color w:val="0D0D0D" w:themeColor="text1" w:themeTint="F2"/>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9.75pt;margin-top:204.9pt;width:324.75pt;height:23.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" filled="f" stroked="f">
                <v:textbox>
                  <w:txbxContent>
                    <w:p w14:paraId="08797F63" w14:textId="4E4A0069" w:rsidR="004A03D9" w:rsidRDefault="004A03D9" w:rsidP="00304606">
                      <w:pPr>
                        <w:jc w:val="center"/>
                        <w:rPr>
                          <w:rFonts w:asciiTheme="majorHAnsi" w:hAnsiTheme="majorHAnsi" w:cstheme="majorHAnsi"/>
                          <w:b/>
                          <w:color w:val="0D0D0D" w:themeColor="text1" w:themeTint="F2"/>
                          <w:sz w:val="26"/>
                          <w:szCs w:val="26"/>
                        </w:rPr>
                      </w:pPr>
                      <w:r>
                        <w:rPr>
                          <w:rFonts w:asciiTheme="majorHAnsi" w:hAnsiTheme="majorHAnsi" w:cstheme="majorHAnsi"/>
                          <w:b/>
                          <w:color w:val="0D0D0D" w:themeColor="text1" w:themeTint="F2"/>
                          <w:sz w:val="26"/>
                          <w:szCs w:val="26"/>
                        </w:rPr>
                        <w:t>Bewerbung als Medizinische Fachangestellte</w:t>
                      </w:r>
                    </w:p>
                    <w:p w14:paraId="3E834DBC" w14:textId="77777777" w:rsidR="004A03D9" w:rsidRPr="00642DC4" w:rsidRDefault="004A03D9">
                      <w:pPr>
                        <w:rPr>
                          <w:color w:val="0D0D0D" w:themeColor="text1" w:themeTint="F2"/>
                          <w:sz w:val="26"/>
                          <w:szCs w:val="26"/>
                        </w:rPr>
                      </w:pPr>
                    </w:p>
                  </w:txbxContent>
                </v:textbox>
                <w10:wrap anchory="page"/>
              </v:shape>
            </w:pict>
          </mc:Fallback>
        </mc:AlternateContent>
      </w:r>
      <w:r w:rsidR="00352B0C"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49024" behindDoc="0" locked="0" layoutInCell="1" allowOverlap="1" wp14:anchorId="118D5D16" wp14:editId="6C86B7EF">
                <wp:simplePos x="0" y="0"/>
                <wp:positionH relativeFrom="column">
                  <wp:posOffset>-114300</wp:posOffset>
                </wp:positionH>
                <wp:positionV relativeFrom="page">
                  <wp:posOffset>3071495</wp:posOffset>
                </wp:positionV>
                <wp:extent cx="5953125" cy="46520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652010"/>
                        </a:xfrm>
                        <a:prstGeom prst="rect">
                          <a:avLst/>
                        </a:prstGeom>
                        <a:noFill/>
                        <a:ln w="9525">
                          <a:noFill/>
                          <a:miter lim="800000"/>
                          <a:headEnd/>
                          <a:tailEnd/>
                        </a:ln>
                      </wps:spPr>
                      <wps:txbx>
                        <w:txbxContent>
                          <w:p w14:paraId="102D0621" w14:textId="11D240FA" w:rsidR="004A03D9" w:rsidRPr="00A6784D" w:rsidRDefault="004A03D9"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geehrter Herr Personaler,</w:t>
                            </w:r>
                          </w:p>
                          <w:p w14:paraId="2A50CFB8" w14:textId="77777777" w:rsidR="004A03D9" w:rsidRPr="00A6784D" w:rsidRDefault="004A03D9" w:rsidP="009718EB">
                            <w:pPr>
                              <w:jc w:val="both"/>
                              <w:rPr>
                                <w:rFonts w:asciiTheme="majorHAnsi" w:hAnsiTheme="majorHAnsi" w:cstheme="majorHAnsi"/>
                                <w:color w:val="000000" w:themeColor="text1"/>
                                <w:sz w:val="22"/>
                                <w:szCs w:val="22"/>
                              </w:rPr>
                            </w:pPr>
                          </w:p>
                          <w:p w14:paraId="681AB43D" w14:textId="7B71E489" w:rsidR="004A03D9" w:rsidRDefault="004A03D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Ihre Stellenanzeige bei Karrieresprung</w:t>
                            </w:r>
                            <w:r w:rsidR="00304606">
                              <w:rPr>
                                <w:rFonts w:asciiTheme="majorHAnsi" w:hAnsiTheme="majorHAnsi" w:cstheme="majorHAnsi"/>
                                <w:color w:val="000000" w:themeColor="text1"/>
                                <w:sz w:val="22"/>
                                <w:szCs w:val="22"/>
                              </w:rPr>
                              <w:t>.de</w:t>
                            </w:r>
                            <w:bookmarkStart w:id="0" w:name="_GoBack"/>
                            <w:bookmarkEnd w:id="0"/>
                            <w:r>
                              <w:rPr>
                                <w:rFonts w:asciiTheme="majorHAnsi" w:hAnsiTheme="majorHAnsi" w:cstheme="majorHAnsi"/>
                                <w:color w:val="000000" w:themeColor="text1"/>
                                <w:sz w:val="22"/>
                                <w:szCs w:val="22"/>
                              </w:rPr>
                              <w:t xml:space="preserve"> hat es mir sofort angetan. Ich habe diesen Herbst meine Ausbildung in der Gemeinschaftspraxis von Dr. Sommer und Dr. Winter in Fantasiestadt beendet und möchte meine beruflichen Kenntnisse und Fähigkeiten gerne bei Ihnen als Medizinische Fachangestellte unter Beweis stellen.</w:t>
                            </w:r>
                          </w:p>
                          <w:p w14:paraId="12AB22B4" w14:textId="77777777" w:rsidR="004A03D9" w:rsidRDefault="004A03D9">
                            <w:pPr>
                              <w:rPr>
                                <w:rFonts w:asciiTheme="majorHAnsi" w:hAnsiTheme="majorHAnsi" w:cstheme="majorHAnsi"/>
                                <w:color w:val="000000" w:themeColor="text1"/>
                                <w:sz w:val="22"/>
                                <w:szCs w:val="22"/>
                              </w:rPr>
                            </w:pPr>
                          </w:p>
                          <w:p w14:paraId="17F0E0A0" w14:textId="16F42576" w:rsidR="004A03D9" w:rsidRDefault="004A03D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Aufgrund meiner schnellen Auffassungsgabe konnte ich die Ausbildung um ein halbes Jahr verkürzen. Zu meinen Aufgaben gehörte:</w:t>
                            </w:r>
                          </w:p>
                          <w:p w14:paraId="2B2C9CD4" w14:textId="77777777" w:rsidR="004A03D9" w:rsidRDefault="004A03D9">
                            <w:pPr>
                              <w:rPr>
                                <w:rFonts w:asciiTheme="majorHAnsi" w:hAnsiTheme="majorHAnsi" w:cstheme="majorHAnsi"/>
                                <w:color w:val="000000" w:themeColor="text1"/>
                                <w:sz w:val="22"/>
                                <w:szCs w:val="22"/>
                              </w:rPr>
                            </w:pPr>
                          </w:p>
                          <w:p w14:paraId="0EE614F2" w14:textId="28CBBDCD" w:rsidR="004A03D9" w:rsidRDefault="004A03D9" w:rsidP="00CA7ACA">
                            <w:pPr>
                              <w:pStyle w:val="Listenabsatz"/>
                              <w:numPr>
                                <w:ilvl w:val="0"/>
                                <w:numId w:val="2"/>
                              </w:numPr>
                              <w:rPr>
                                <w:rFonts w:asciiTheme="majorHAnsi" w:hAnsiTheme="majorHAnsi" w:cstheme="majorHAnsi"/>
                                <w:sz w:val="22"/>
                                <w:szCs w:val="22"/>
                              </w:rPr>
                            </w:pPr>
                            <w:r>
                              <w:rPr>
                                <w:rFonts w:asciiTheme="majorHAnsi" w:hAnsiTheme="majorHAnsi" w:cstheme="majorHAnsi"/>
                                <w:sz w:val="22"/>
                                <w:szCs w:val="22"/>
                              </w:rPr>
                              <w:t>Empfangsbereich mit Terminkoordination und Rezeptausdruck</w:t>
                            </w:r>
                          </w:p>
                          <w:p w14:paraId="352ABD7D" w14:textId="51001ED3" w:rsidR="004A03D9" w:rsidRDefault="004A03D9" w:rsidP="00CA7ACA">
                            <w:pPr>
                              <w:pStyle w:val="Listenabsatz"/>
                              <w:numPr>
                                <w:ilvl w:val="0"/>
                                <w:numId w:val="2"/>
                              </w:numPr>
                              <w:rPr>
                                <w:rFonts w:asciiTheme="majorHAnsi" w:hAnsiTheme="majorHAnsi" w:cstheme="majorHAnsi"/>
                                <w:sz w:val="22"/>
                                <w:szCs w:val="22"/>
                              </w:rPr>
                            </w:pPr>
                            <w:r>
                              <w:rPr>
                                <w:rFonts w:asciiTheme="majorHAnsi" w:hAnsiTheme="majorHAnsi" w:cstheme="majorHAnsi"/>
                                <w:sz w:val="22"/>
                                <w:szCs w:val="22"/>
                              </w:rPr>
                              <w:t>Protokollierung der Behandlungsabläufe</w:t>
                            </w:r>
                          </w:p>
                          <w:p w14:paraId="0CAB6457" w14:textId="26350F5C" w:rsidR="004A03D9" w:rsidRDefault="004A03D9" w:rsidP="00CA7ACA">
                            <w:pPr>
                              <w:pStyle w:val="Listenabsatz"/>
                              <w:numPr>
                                <w:ilvl w:val="0"/>
                                <w:numId w:val="2"/>
                              </w:numPr>
                              <w:rPr>
                                <w:rFonts w:asciiTheme="majorHAnsi" w:hAnsiTheme="majorHAnsi" w:cstheme="majorHAnsi"/>
                                <w:sz w:val="22"/>
                                <w:szCs w:val="22"/>
                              </w:rPr>
                            </w:pPr>
                            <w:r>
                              <w:rPr>
                                <w:rFonts w:asciiTheme="majorHAnsi" w:hAnsiTheme="majorHAnsi" w:cstheme="majorHAnsi"/>
                                <w:sz w:val="22"/>
                                <w:szCs w:val="22"/>
                              </w:rPr>
                              <w:t>Anlegen und Führen von Patientenakten</w:t>
                            </w:r>
                          </w:p>
                          <w:p w14:paraId="4272F3E1" w14:textId="10A69915" w:rsidR="004A03D9" w:rsidRPr="00BE4C6D" w:rsidRDefault="004A03D9" w:rsidP="00BE4C6D">
                            <w:pPr>
                              <w:pStyle w:val="Listenabsatz"/>
                              <w:numPr>
                                <w:ilvl w:val="0"/>
                                <w:numId w:val="2"/>
                              </w:numPr>
                              <w:rPr>
                                <w:rFonts w:asciiTheme="majorHAnsi" w:hAnsiTheme="majorHAnsi" w:cstheme="majorHAnsi"/>
                                <w:sz w:val="22"/>
                                <w:szCs w:val="22"/>
                              </w:rPr>
                            </w:pPr>
                            <w:r>
                              <w:rPr>
                                <w:rFonts w:asciiTheme="majorHAnsi" w:hAnsiTheme="majorHAnsi" w:cstheme="majorHAnsi"/>
                                <w:sz w:val="22"/>
                                <w:szCs w:val="22"/>
                              </w:rPr>
                              <w:t xml:space="preserve">Begleitung und Vorbereitung der Patienten </w:t>
                            </w:r>
                          </w:p>
                          <w:p w14:paraId="002641AD" w14:textId="0E7282CE" w:rsidR="004A03D9" w:rsidRPr="00352B0C" w:rsidRDefault="00352B0C" w:rsidP="00352B0C">
                            <w:pPr>
                              <w:pStyle w:val="Listenabsatz"/>
                              <w:numPr>
                                <w:ilvl w:val="0"/>
                                <w:numId w:val="2"/>
                              </w:numPr>
                              <w:rPr>
                                <w:rFonts w:asciiTheme="majorHAnsi" w:hAnsiTheme="majorHAnsi" w:cstheme="majorHAnsi"/>
                                <w:sz w:val="22"/>
                                <w:szCs w:val="22"/>
                              </w:rPr>
                            </w:pPr>
                            <w:r>
                              <w:rPr>
                                <w:rFonts w:asciiTheme="majorHAnsi" w:hAnsiTheme="majorHAnsi" w:cstheme="majorHAnsi"/>
                                <w:sz w:val="22"/>
                                <w:szCs w:val="22"/>
                              </w:rPr>
                              <w:t xml:space="preserve">Blutabnahme, </w:t>
                            </w:r>
                            <w:r w:rsidR="004A03D9">
                              <w:rPr>
                                <w:rFonts w:asciiTheme="majorHAnsi" w:hAnsiTheme="majorHAnsi" w:cstheme="majorHAnsi"/>
                                <w:sz w:val="22"/>
                                <w:szCs w:val="22"/>
                              </w:rPr>
                              <w:t>Blutdruckmessen</w:t>
                            </w:r>
                            <w:r>
                              <w:rPr>
                                <w:rFonts w:asciiTheme="majorHAnsi" w:hAnsiTheme="majorHAnsi" w:cstheme="majorHAnsi"/>
                                <w:sz w:val="22"/>
                                <w:szCs w:val="22"/>
                              </w:rPr>
                              <w:t xml:space="preserve">, </w:t>
                            </w:r>
                            <w:r w:rsidR="004A03D9" w:rsidRPr="00352B0C">
                              <w:rPr>
                                <w:rFonts w:asciiTheme="majorHAnsi" w:hAnsiTheme="majorHAnsi" w:cstheme="majorHAnsi"/>
                                <w:sz w:val="22"/>
                                <w:szCs w:val="22"/>
                              </w:rPr>
                              <w:t>Verband anlegen</w:t>
                            </w:r>
                          </w:p>
                          <w:p w14:paraId="0B974A3F" w14:textId="7CA949DB" w:rsidR="004A03D9" w:rsidRDefault="004A03D9" w:rsidP="00CA7ACA">
                            <w:pPr>
                              <w:pStyle w:val="Listenabsatz"/>
                              <w:numPr>
                                <w:ilvl w:val="0"/>
                                <w:numId w:val="2"/>
                              </w:numPr>
                              <w:rPr>
                                <w:rFonts w:asciiTheme="majorHAnsi" w:hAnsiTheme="majorHAnsi" w:cstheme="majorHAnsi"/>
                                <w:sz w:val="22"/>
                                <w:szCs w:val="22"/>
                              </w:rPr>
                            </w:pPr>
                            <w:r>
                              <w:rPr>
                                <w:rFonts w:asciiTheme="majorHAnsi" w:hAnsiTheme="majorHAnsi" w:cstheme="majorHAnsi"/>
                                <w:sz w:val="22"/>
                                <w:szCs w:val="22"/>
                              </w:rPr>
                              <w:t>Laboruntersuchungen und Versand von Proben</w:t>
                            </w:r>
                          </w:p>
                          <w:p w14:paraId="5E57D0CB" w14:textId="0125246E" w:rsidR="004A03D9" w:rsidRDefault="004A03D9" w:rsidP="00CA7ACA">
                            <w:pPr>
                              <w:pStyle w:val="Listenabsatz"/>
                              <w:numPr>
                                <w:ilvl w:val="0"/>
                                <w:numId w:val="2"/>
                              </w:numPr>
                              <w:rPr>
                                <w:rFonts w:asciiTheme="majorHAnsi" w:hAnsiTheme="majorHAnsi" w:cstheme="majorHAnsi"/>
                                <w:sz w:val="22"/>
                                <w:szCs w:val="22"/>
                              </w:rPr>
                            </w:pPr>
                            <w:r>
                              <w:rPr>
                                <w:rFonts w:asciiTheme="majorHAnsi" w:hAnsiTheme="majorHAnsi" w:cstheme="majorHAnsi"/>
                                <w:sz w:val="22"/>
                                <w:szCs w:val="22"/>
                              </w:rPr>
                              <w:t>Pflege der medizinischen Instrumente</w:t>
                            </w:r>
                          </w:p>
                          <w:p w14:paraId="4F075366" w14:textId="77777777" w:rsidR="004A03D9" w:rsidRDefault="004A03D9" w:rsidP="00616DF8">
                            <w:pPr>
                              <w:rPr>
                                <w:rFonts w:asciiTheme="majorHAnsi" w:hAnsiTheme="majorHAnsi" w:cstheme="majorHAnsi"/>
                                <w:sz w:val="22"/>
                                <w:szCs w:val="22"/>
                              </w:rPr>
                            </w:pPr>
                          </w:p>
                          <w:p w14:paraId="33F0C0D3" w14:textId="4FA0A013" w:rsidR="004A03D9" w:rsidRDefault="004A03D9" w:rsidP="00616DF8">
                            <w:pPr>
                              <w:rPr>
                                <w:rFonts w:asciiTheme="majorHAnsi" w:hAnsiTheme="majorHAnsi" w:cstheme="majorHAnsi"/>
                                <w:sz w:val="22"/>
                                <w:szCs w:val="22"/>
                              </w:rPr>
                            </w:pPr>
                            <w:r>
                              <w:rPr>
                                <w:rFonts w:asciiTheme="majorHAnsi" w:hAnsiTheme="majorHAnsi" w:cstheme="majorHAnsi"/>
                                <w:sz w:val="22"/>
                                <w:szCs w:val="22"/>
                              </w:rPr>
                              <w:t xml:space="preserve">Da der tägliche Umgang mit kranken Menschen den Großteil der Arbeit einnimmt, sind mir Einfühlungsvermögen, Hilfsbereitschaft und Diskretion selbstverständlich. </w:t>
                            </w:r>
                            <w:r w:rsidR="00352B0C">
                              <w:rPr>
                                <w:rFonts w:asciiTheme="majorHAnsi" w:hAnsiTheme="majorHAnsi" w:cstheme="majorHAnsi"/>
                                <w:sz w:val="22"/>
                                <w:szCs w:val="22"/>
                              </w:rPr>
                              <w:t>Gerne hätte mein Chef mich übernommen, aber ich bin familiär an Beispielstadt gebunden. Für Informationen steht er Ihnen jederzeit zur Verfügung.</w:t>
                            </w:r>
                          </w:p>
                          <w:p w14:paraId="5A10BFF2" w14:textId="77777777" w:rsidR="00352B0C" w:rsidRDefault="00352B0C" w:rsidP="00616DF8">
                            <w:pPr>
                              <w:rPr>
                                <w:rFonts w:asciiTheme="majorHAnsi" w:hAnsiTheme="majorHAnsi" w:cstheme="majorHAnsi"/>
                                <w:sz w:val="22"/>
                                <w:szCs w:val="22"/>
                              </w:rPr>
                            </w:pPr>
                          </w:p>
                          <w:p w14:paraId="6029C7BA" w14:textId="13013138" w:rsidR="00352B0C" w:rsidRDefault="00352B0C" w:rsidP="00616DF8">
                            <w:pPr>
                              <w:rPr>
                                <w:rFonts w:asciiTheme="majorHAnsi" w:hAnsiTheme="majorHAnsi" w:cstheme="majorHAnsi"/>
                                <w:sz w:val="22"/>
                                <w:szCs w:val="22"/>
                              </w:rPr>
                            </w:pPr>
                            <w:r>
                              <w:rPr>
                                <w:rFonts w:asciiTheme="majorHAnsi" w:hAnsiTheme="majorHAnsi" w:cstheme="majorHAnsi"/>
                                <w:sz w:val="22"/>
                                <w:szCs w:val="22"/>
                              </w:rPr>
                              <w:t>Ich freue mich über eine Einladung zu einem persönlichen Gespräch.</w:t>
                            </w:r>
                          </w:p>
                          <w:p w14:paraId="544C6D12" w14:textId="77777777" w:rsidR="00352B0C" w:rsidRDefault="00352B0C" w:rsidP="00616DF8">
                            <w:pPr>
                              <w:rPr>
                                <w:rFonts w:asciiTheme="majorHAnsi" w:hAnsiTheme="majorHAnsi" w:cstheme="majorHAnsi"/>
                                <w:sz w:val="22"/>
                                <w:szCs w:val="22"/>
                              </w:rPr>
                            </w:pPr>
                          </w:p>
                          <w:p w14:paraId="36FFC063" w14:textId="79B736B6" w:rsidR="00352B0C" w:rsidRDefault="00352B0C" w:rsidP="00616DF8">
                            <w:pPr>
                              <w:rPr>
                                <w:rFonts w:asciiTheme="majorHAnsi" w:hAnsiTheme="majorHAnsi" w:cstheme="majorHAnsi"/>
                                <w:sz w:val="22"/>
                                <w:szCs w:val="22"/>
                              </w:rPr>
                            </w:pPr>
                            <w:r>
                              <w:rPr>
                                <w:rFonts w:asciiTheme="majorHAnsi" w:hAnsiTheme="majorHAnsi" w:cstheme="majorHAnsi"/>
                                <w:sz w:val="22"/>
                                <w:szCs w:val="22"/>
                              </w:rPr>
                              <w:t>Mit freundlichen Grüßen</w:t>
                            </w:r>
                          </w:p>
                          <w:p w14:paraId="4DD0B9E1" w14:textId="77777777" w:rsidR="00352B0C" w:rsidRPr="00616DF8" w:rsidRDefault="00352B0C" w:rsidP="00616DF8">
                            <w:pPr>
                              <w:rPr>
                                <w:rFonts w:asciiTheme="majorHAnsi" w:hAnsiTheme="majorHAnsi" w:cstheme="majorHAnsi"/>
                                <w:sz w:val="22"/>
                                <w:szCs w:val="22"/>
                              </w:rPr>
                            </w:pPr>
                          </w:p>
                          <w:p w14:paraId="46080038" w14:textId="77777777" w:rsidR="004A03D9" w:rsidRDefault="004A03D9" w:rsidP="00616DF8">
                            <w:pPr>
                              <w:pStyle w:val="Listenabsatz"/>
                              <w:rPr>
                                <w:rFonts w:asciiTheme="majorHAnsi" w:hAnsiTheme="majorHAnsi" w:cstheme="majorHAnsi"/>
                                <w:sz w:val="22"/>
                                <w:szCs w:val="22"/>
                              </w:rPr>
                            </w:pPr>
                          </w:p>
                          <w:p w14:paraId="6989301A" w14:textId="77777777" w:rsidR="004A03D9" w:rsidRPr="00616DF8" w:rsidRDefault="004A03D9" w:rsidP="00616DF8">
                            <w:pPr>
                              <w:pStyle w:val="Listenabsatz"/>
                              <w:rPr>
                                <w:rFonts w:asciiTheme="majorHAnsi" w:hAnsiTheme="majorHAnsi" w:cs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5pt;margin-top:241.85pt;width:468.75pt;height:366.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" filled="f" stroked="f">
                <v:textbox>
                  <w:txbxContent>
                    <w:p w14:paraId="102D0621" w14:textId="11D240FA" w:rsidR="004A03D9" w:rsidRPr="00A6784D" w:rsidRDefault="004A03D9"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geehrter Herr Personaler,</w:t>
                      </w:r>
                    </w:p>
                    <w:p w14:paraId="2A50CFB8" w14:textId="77777777" w:rsidR="004A03D9" w:rsidRPr="00A6784D" w:rsidRDefault="004A03D9" w:rsidP="009718EB">
                      <w:pPr>
                        <w:jc w:val="both"/>
                        <w:rPr>
                          <w:rFonts w:asciiTheme="majorHAnsi" w:hAnsiTheme="majorHAnsi" w:cstheme="majorHAnsi"/>
                          <w:color w:val="000000" w:themeColor="text1"/>
                          <w:sz w:val="22"/>
                          <w:szCs w:val="22"/>
                        </w:rPr>
                      </w:pPr>
                    </w:p>
                    <w:p w14:paraId="681AB43D" w14:textId="7B71E489" w:rsidR="004A03D9" w:rsidRDefault="004A03D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Ihre Stellenanzeige bei Karrieresprung</w:t>
                      </w:r>
                      <w:r w:rsidR="00304606">
                        <w:rPr>
                          <w:rFonts w:asciiTheme="majorHAnsi" w:hAnsiTheme="majorHAnsi" w:cstheme="majorHAnsi"/>
                          <w:color w:val="000000" w:themeColor="text1"/>
                          <w:sz w:val="22"/>
                          <w:szCs w:val="22"/>
                        </w:rPr>
                        <w:t>.de</w:t>
                      </w:r>
                      <w:bookmarkStart w:id="1" w:name="_GoBack"/>
                      <w:bookmarkEnd w:id="1"/>
                      <w:r>
                        <w:rPr>
                          <w:rFonts w:asciiTheme="majorHAnsi" w:hAnsiTheme="majorHAnsi" w:cstheme="majorHAnsi"/>
                          <w:color w:val="000000" w:themeColor="text1"/>
                          <w:sz w:val="22"/>
                          <w:szCs w:val="22"/>
                        </w:rPr>
                        <w:t xml:space="preserve"> hat es mir sofort angetan. Ich habe diesen Herbst meine Ausbildung in der Gemeinschaftspraxis von Dr. Sommer und Dr. Winter in Fantasiestadt beendet und möchte meine beruflichen Kenntnisse und Fähigkeiten gerne bei Ihnen als Medizinische Fachangestellte unter Beweis stellen.</w:t>
                      </w:r>
                    </w:p>
                    <w:p w14:paraId="12AB22B4" w14:textId="77777777" w:rsidR="004A03D9" w:rsidRDefault="004A03D9">
                      <w:pPr>
                        <w:rPr>
                          <w:rFonts w:asciiTheme="majorHAnsi" w:hAnsiTheme="majorHAnsi" w:cstheme="majorHAnsi"/>
                          <w:color w:val="000000" w:themeColor="text1"/>
                          <w:sz w:val="22"/>
                          <w:szCs w:val="22"/>
                        </w:rPr>
                      </w:pPr>
                    </w:p>
                    <w:p w14:paraId="17F0E0A0" w14:textId="16F42576" w:rsidR="004A03D9" w:rsidRDefault="004A03D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Aufgrund meiner schnellen Auffassungsgabe konnte ich die Ausbildung um ein halbes Jahr verkürzen. Zu meinen Aufgaben gehörte:</w:t>
                      </w:r>
                    </w:p>
                    <w:p w14:paraId="2B2C9CD4" w14:textId="77777777" w:rsidR="004A03D9" w:rsidRDefault="004A03D9">
                      <w:pPr>
                        <w:rPr>
                          <w:rFonts w:asciiTheme="majorHAnsi" w:hAnsiTheme="majorHAnsi" w:cstheme="majorHAnsi"/>
                          <w:color w:val="000000" w:themeColor="text1"/>
                          <w:sz w:val="22"/>
                          <w:szCs w:val="22"/>
                        </w:rPr>
                      </w:pPr>
                    </w:p>
                    <w:p w14:paraId="0EE614F2" w14:textId="28CBBDCD" w:rsidR="004A03D9" w:rsidRDefault="004A03D9" w:rsidP="00CA7ACA">
                      <w:pPr>
                        <w:pStyle w:val="Listenabsatz"/>
                        <w:numPr>
                          <w:ilvl w:val="0"/>
                          <w:numId w:val="2"/>
                        </w:numPr>
                        <w:rPr>
                          <w:rFonts w:asciiTheme="majorHAnsi" w:hAnsiTheme="majorHAnsi" w:cstheme="majorHAnsi"/>
                          <w:sz w:val="22"/>
                          <w:szCs w:val="22"/>
                        </w:rPr>
                      </w:pPr>
                      <w:r>
                        <w:rPr>
                          <w:rFonts w:asciiTheme="majorHAnsi" w:hAnsiTheme="majorHAnsi" w:cstheme="majorHAnsi"/>
                          <w:sz w:val="22"/>
                          <w:szCs w:val="22"/>
                        </w:rPr>
                        <w:t>Empfangsbereich mit Terminkoordination und Rezeptausdruck</w:t>
                      </w:r>
                    </w:p>
                    <w:p w14:paraId="352ABD7D" w14:textId="51001ED3" w:rsidR="004A03D9" w:rsidRDefault="004A03D9" w:rsidP="00CA7ACA">
                      <w:pPr>
                        <w:pStyle w:val="Listenabsatz"/>
                        <w:numPr>
                          <w:ilvl w:val="0"/>
                          <w:numId w:val="2"/>
                        </w:numPr>
                        <w:rPr>
                          <w:rFonts w:asciiTheme="majorHAnsi" w:hAnsiTheme="majorHAnsi" w:cstheme="majorHAnsi"/>
                          <w:sz w:val="22"/>
                          <w:szCs w:val="22"/>
                        </w:rPr>
                      </w:pPr>
                      <w:r>
                        <w:rPr>
                          <w:rFonts w:asciiTheme="majorHAnsi" w:hAnsiTheme="majorHAnsi" w:cstheme="majorHAnsi"/>
                          <w:sz w:val="22"/>
                          <w:szCs w:val="22"/>
                        </w:rPr>
                        <w:t>Protokollierung der Behandlungsabläufe</w:t>
                      </w:r>
                    </w:p>
                    <w:p w14:paraId="0CAB6457" w14:textId="26350F5C" w:rsidR="004A03D9" w:rsidRDefault="004A03D9" w:rsidP="00CA7ACA">
                      <w:pPr>
                        <w:pStyle w:val="Listenabsatz"/>
                        <w:numPr>
                          <w:ilvl w:val="0"/>
                          <w:numId w:val="2"/>
                        </w:numPr>
                        <w:rPr>
                          <w:rFonts w:asciiTheme="majorHAnsi" w:hAnsiTheme="majorHAnsi" w:cstheme="majorHAnsi"/>
                          <w:sz w:val="22"/>
                          <w:szCs w:val="22"/>
                        </w:rPr>
                      </w:pPr>
                      <w:r>
                        <w:rPr>
                          <w:rFonts w:asciiTheme="majorHAnsi" w:hAnsiTheme="majorHAnsi" w:cstheme="majorHAnsi"/>
                          <w:sz w:val="22"/>
                          <w:szCs w:val="22"/>
                        </w:rPr>
                        <w:t>Anlegen und Führen von Patientenakten</w:t>
                      </w:r>
                    </w:p>
                    <w:p w14:paraId="4272F3E1" w14:textId="10A69915" w:rsidR="004A03D9" w:rsidRPr="00BE4C6D" w:rsidRDefault="004A03D9" w:rsidP="00BE4C6D">
                      <w:pPr>
                        <w:pStyle w:val="Listenabsatz"/>
                        <w:numPr>
                          <w:ilvl w:val="0"/>
                          <w:numId w:val="2"/>
                        </w:numPr>
                        <w:rPr>
                          <w:rFonts w:asciiTheme="majorHAnsi" w:hAnsiTheme="majorHAnsi" w:cstheme="majorHAnsi"/>
                          <w:sz w:val="22"/>
                          <w:szCs w:val="22"/>
                        </w:rPr>
                      </w:pPr>
                      <w:r>
                        <w:rPr>
                          <w:rFonts w:asciiTheme="majorHAnsi" w:hAnsiTheme="majorHAnsi" w:cstheme="majorHAnsi"/>
                          <w:sz w:val="22"/>
                          <w:szCs w:val="22"/>
                        </w:rPr>
                        <w:t xml:space="preserve">Begleitung und Vorbereitung der Patienten </w:t>
                      </w:r>
                    </w:p>
                    <w:p w14:paraId="002641AD" w14:textId="0E7282CE" w:rsidR="004A03D9" w:rsidRPr="00352B0C" w:rsidRDefault="00352B0C" w:rsidP="00352B0C">
                      <w:pPr>
                        <w:pStyle w:val="Listenabsatz"/>
                        <w:numPr>
                          <w:ilvl w:val="0"/>
                          <w:numId w:val="2"/>
                        </w:numPr>
                        <w:rPr>
                          <w:rFonts w:asciiTheme="majorHAnsi" w:hAnsiTheme="majorHAnsi" w:cstheme="majorHAnsi"/>
                          <w:sz w:val="22"/>
                          <w:szCs w:val="22"/>
                        </w:rPr>
                      </w:pPr>
                      <w:r>
                        <w:rPr>
                          <w:rFonts w:asciiTheme="majorHAnsi" w:hAnsiTheme="majorHAnsi" w:cstheme="majorHAnsi"/>
                          <w:sz w:val="22"/>
                          <w:szCs w:val="22"/>
                        </w:rPr>
                        <w:t xml:space="preserve">Blutabnahme, </w:t>
                      </w:r>
                      <w:r w:rsidR="004A03D9">
                        <w:rPr>
                          <w:rFonts w:asciiTheme="majorHAnsi" w:hAnsiTheme="majorHAnsi" w:cstheme="majorHAnsi"/>
                          <w:sz w:val="22"/>
                          <w:szCs w:val="22"/>
                        </w:rPr>
                        <w:t>Blutdruckmessen</w:t>
                      </w:r>
                      <w:r>
                        <w:rPr>
                          <w:rFonts w:asciiTheme="majorHAnsi" w:hAnsiTheme="majorHAnsi" w:cstheme="majorHAnsi"/>
                          <w:sz w:val="22"/>
                          <w:szCs w:val="22"/>
                        </w:rPr>
                        <w:t xml:space="preserve">, </w:t>
                      </w:r>
                      <w:r w:rsidR="004A03D9" w:rsidRPr="00352B0C">
                        <w:rPr>
                          <w:rFonts w:asciiTheme="majorHAnsi" w:hAnsiTheme="majorHAnsi" w:cstheme="majorHAnsi"/>
                          <w:sz w:val="22"/>
                          <w:szCs w:val="22"/>
                        </w:rPr>
                        <w:t>Verband anlegen</w:t>
                      </w:r>
                    </w:p>
                    <w:p w14:paraId="0B974A3F" w14:textId="7CA949DB" w:rsidR="004A03D9" w:rsidRDefault="004A03D9" w:rsidP="00CA7ACA">
                      <w:pPr>
                        <w:pStyle w:val="Listenabsatz"/>
                        <w:numPr>
                          <w:ilvl w:val="0"/>
                          <w:numId w:val="2"/>
                        </w:numPr>
                        <w:rPr>
                          <w:rFonts w:asciiTheme="majorHAnsi" w:hAnsiTheme="majorHAnsi" w:cstheme="majorHAnsi"/>
                          <w:sz w:val="22"/>
                          <w:szCs w:val="22"/>
                        </w:rPr>
                      </w:pPr>
                      <w:r>
                        <w:rPr>
                          <w:rFonts w:asciiTheme="majorHAnsi" w:hAnsiTheme="majorHAnsi" w:cstheme="majorHAnsi"/>
                          <w:sz w:val="22"/>
                          <w:szCs w:val="22"/>
                        </w:rPr>
                        <w:t>Laboruntersuchungen und Versand von Proben</w:t>
                      </w:r>
                    </w:p>
                    <w:p w14:paraId="5E57D0CB" w14:textId="0125246E" w:rsidR="004A03D9" w:rsidRDefault="004A03D9" w:rsidP="00CA7ACA">
                      <w:pPr>
                        <w:pStyle w:val="Listenabsatz"/>
                        <w:numPr>
                          <w:ilvl w:val="0"/>
                          <w:numId w:val="2"/>
                        </w:numPr>
                        <w:rPr>
                          <w:rFonts w:asciiTheme="majorHAnsi" w:hAnsiTheme="majorHAnsi" w:cstheme="majorHAnsi"/>
                          <w:sz w:val="22"/>
                          <w:szCs w:val="22"/>
                        </w:rPr>
                      </w:pPr>
                      <w:r>
                        <w:rPr>
                          <w:rFonts w:asciiTheme="majorHAnsi" w:hAnsiTheme="majorHAnsi" w:cstheme="majorHAnsi"/>
                          <w:sz w:val="22"/>
                          <w:szCs w:val="22"/>
                        </w:rPr>
                        <w:t>Pflege der medizinischen Instrumente</w:t>
                      </w:r>
                    </w:p>
                    <w:p w14:paraId="4F075366" w14:textId="77777777" w:rsidR="004A03D9" w:rsidRDefault="004A03D9" w:rsidP="00616DF8">
                      <w:pPr>
                        <w:rPr>
                          <w:rFonts w:asciiTheme="majorHAnsi" w:hAnsiTheme="majorHAnsi" w:cstheme="majorHAnsi"/>
                          <w:sz w:val="22"/>
                          <w:szCs w:val="22"/>
                        </w:rPr>
                      </w:pPr>
                    </w:p>
                    <w:p w14:paraId="33F0C0D3" w14:textId="4FA0A013" w:rsidR="004A03D9" w:rsidRDefault="004A03D9" w:rsidP="00616DF8">
                      <w:pPr>
                        <w:rPr>
                          <w:rFonts w:asciiTheme="majorHAnsi" w:hAnsiTheme="majorHAnsi" w:cstheme="majorHAnsi"/>
                          <w:sz w:val="22"/>
                          <w:szCs w:val="22"/>
                        </w:rPr>
                      </w:pPr>
                      <w:r>
                        <w:rPr>
                          <w:rFonts w:asciiTheme="majorHAnsi" w:hAnsiTheme="majorHAnsi" w:cstheme="majorHAnsi"/>
                          <w:sz w:val="22"/>
                          <w:szCs w:val="22"/>
                        </w:rPr>
                        <w:t xml:space="preserve">Da der tägliche Umgang mit kranken Menschen den Großteil der Arbeit einnimmt, sind mir Einfühlungsvermögen, Hilfsbereitschaft und Diskretion selbstverständlich. </w:t>
                      </w:r>
                      <w:r w:rsidR="00352B0C">
                        <w:rPr>
                          <w:rFonts w:asciiTheme="majorHAnsi" w:hAnsiTheme="majorHAnsi" w:cstheme="majorHAnsi"/>
                          <w:sz w:val="22"/>
                          <w:szCs w:val="22"/>
                        </w:rPr>
                        <w:t>Gerne hätte mein Chef mich übernommen, aber ich bin familiär an Beispielstadt gebunden. Für Informationen steht er Ihnen jederzeit zur Verfügung.</w:t>
                      </w:r>
                    </w:p>
                    <w:p w14:paraId="5A10BFF2" w14:textId="77777777" w:rsidR="00352B0C" w:rsidRDefault="00352B0C" w:rsidP="00616DF8">
                      <w:pPr>
                        <w:rPr>
                          <w:rFonts w:asciiTheme="majorHAnsi" w:hAnsiTheme="majorHAnsi" w:cstheme="majorHAnsi"/>
                          <w:sz w:val="22"/>
                          <w:szCs w:val="22"/>
                        </w:rPr>
                      </w:pPr>
                    </w:p>
                    <w:p w14:paraId="6029C7BA" w14:textId="13013138" w:rsidR="00352B0C" w:rsidRDefault="00352B0C" w:rsidP="00616DF8">
                      <w:pPr>
                        <w:rPr>
                          <w:rFonts w:asciiTheme="majorHAnsi" w:hAnsiTheme="majorHAnsi" w:cstheme="majorHAnsi"/>
                          <w:sz w:val="22"/>
                          <w:szCs w:val="22"/>
                        </w:rPr>
                      </w:pPr>
                      <w:r>
                        <w:rPr>
                          <w:rFonts w:asciiTheme="majorHAnsi" w:hAnsiTheme="majorHAnsi" w:cstheme="majorHAnsi"/>
                          <w:sz w:val="22"/>
                          <w:szCs w:val="22"/>
                        </w:rPr>
                        <w:t>Ich freue mich über eine Einladung zu einem persönlichen Gespräch.</w:t>
                      </w:r>
                    </w:p>
                    <w:p w14:paraId="544C6D12" w14:textId="77777777" w:rsidR="00352B0C" w:rsidRDefault="00352B0C" w:rsidP="00616DF8">
                      <w:pPr>
                        <w:rPr>
                          <w:rFonts w:asciiTheme="majorHAnsi" w:hAnsiTheme="majorHAnsi" w:cstheme="majorHAnsi"/>
                          <w:sz w:val="22"/>
                          <w:szCs w:val="22"/>
                        </w:rPr>
                      </w:pPr>
                    </w:p>
                    <w:p w14:paraId="36FFC063" w14:textId="79B736B6" w:rsidR="00352B0C" w:rsidRDefault="00352B0C" w:rsidP="00616DF8">
                      <w:pPr>
                        <w:rPr>
                          <w:rFonts w:asciiTheme="majorHAnsi" w:hAnsiTheme="majorHAnsi" w:cstheme="majorHAnsi"/>
                          <w:sz w:val="22"/>
                          <w:szCs w:val="22"/>
                        </w:rPr>
                      </w:pPr>
                      <w:r>
                        <w:rPr>
                          <w:rFonts w:asciiTheme="majorHAnsi" w:hAnsiTheme="majorHAnsi" w:cstheme="majorHAnsi"/>
                          <w:sz w:val="22"/>
                          <w:szCs w:val="22"/>
                        </w:rPr>
                        <w:t>Mit freundlichen Grüßen</w:t>
                      </w:r>
                    </w:p>
                    <w:p w14:paraId="4DD0B9E1" w14:textId="77777777" w:rsidR="00352B0C" w:rsidRPr="00616DF8" w:rsidRDefault="00352B0C" w:rsidP="00616DF8">
                      <w:pPr>
                        <w:rPr>
                          <w:rFonts w:asciiTheme="majorHAnsi" w:hAnsiTheme="majorHAnsi" w:cstheme="majorHAnsi"/>
                          <w:sz w:val="22"/>
                          <w:szCs w:val="22"/>
                        </w:rPr>
                      </w:pPr>
                    </w:p>
                    <w:p w14:paraId="46080038" w14:textId="77777777" w:rsidR="004A03D9" w:rsidRDefault="004A03D9" w:rsidP="00616DF8">
                      <w:pPr>
                        <w:pStyle w:val="Listenabsatz"/>
                        <w:rPr>
                          <w:rFonts w:asciiTheme="majorHAnsi" w:hAnsiTheme="majorHAnsi" w:cstheme="majorHAnsi"/>
                          <w:sz w:val="22"/>
                          <w:szCs w:val="22"/>
                        </w:rPr>
                      </w:pPr>
                    </w:p>
                    <w:p w14:paraId="6989301A" w14:textId="77777777" w:rsidR="004A03D9" w:rsidRPr="00616DF8" w:rsidRDefault="004A03D9" w:rsidP="00616DF8">
                      <w:pPr>
                        <w:pStyle w:val="Listenabsatz"/>
                        <w:rPr>
                          <w:rFonts w:asciiTheme="majorHAnsi" w:hAnsiTheme="majorHAnsi" w:cstheme="majorHAnsi"/>
                          <w:sz w:val="22"/>
                          <w:szCs w:val="22"/>
                        </w:rPr>
                      </w:pPr>
                    </w:p>
                  </w:txbxContent>
                </v:textbox>
                <w10:wrap anchory="page"/>
              </v:shape>
            </w:pict>
          </mc:Fallback>
        </mc:AlternateContent>
      </w:r>
      <w:r w:rsidR="00352B0C" w:rsidRPr="00DA5311">
        <w:rPr>
          <w:rFonts w:asciiTheme="majorHAnsi" w:hAnsiTheme="majorHAnsi" w:cstheme="majorHAnsi"/>
          <w:noProof/>
          <w:color w:val="000000" w:themeColor="text1"/>
        </w:rPr>
        <mc:AlternateContent>
          <mc:Choice Requires="wps">
            <w:drawing>
              <wp:anchor distT="45720" distB="45720" distL="114300" distR="114300" simplePos="0" relativeHeight="251651072" behindDoc="0" locked="0" layoutInCell="1" allowOverlap="1" wp14:anchorId="1986D0D0" wp14:editId="393AD08D">
                <wp:simplePos x="0" y="0"/>
                <wp:positionH relativeFrom="column">
                  <wp:posOffset>-114300</wp:posOffset>
                </wp:positionH>
                <wp:positionV relativeFrom="page">
                  <wp:posOffset>7757795</wp:posOffset>
                </wp:positionV>
                <wp:extent cx="3516630" cy="4933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493395"/>
                        </a:xfrm>
                        <a:prstGeom prst="rect">
                          <a:avLst/>
                        </a:prstGeom>
                        <a:noFill/>
                        <a:ln w="9525">
                          <a:noFill/>
                          <a:miter lim="800000"/>
                          <a:headEnd/>
                          <a:tailEnd/>
                        </a:ln>
                      </wps:spPr>
                      <wps:txbx>
                        <w:txbxContent>
                          <w:p w14:paraId="23249078" w14:textId="107713E2" w:rsidR="004A03D9" w:rsidRPr="00173208" w:rsidRDefault="00352B0C" w:rsidP="00DA5311">
                            <w:pPr>
                              <w:rPr>
                                <w:rFonts w:ascii="Bradley Hand Bold" w:hAnsi="Bradley Hand Bold" w:cstheme="majorHAnsi"/>
                                <w:b/>
                                <w:color w:val="6464AD"/>
                                <w:sz w:val="40"/>
                                <w:szCs w:val="40"/>
                              </w:rPr>
                            </w:pPr>
                            <w:r>
                              <w:rPr>
                                <w:rFonts w:ascii="Bradley Hand Bold" w:hAnsi="Bradley Hand Bold" w:cstheme="majorHAnsi"/>
                                <w:b/>
                                <w:color w:val="6464AD"/>
                                <w:sz w:val="40"/>
                                <w:szCs w:val="40"/>
                              </w:rPr>
                              <w:t>Martina</w:t>
                            </w:r>
                            <w:r w:rsidR="004A03D9" w:rsidRPr="00173208">
                              <w:rPr>
                                <w:rFonts w:ascii="Bradley Hand Bold" w:hAnsi="Bradley Hand Bold" w:cstheme="majorHAnsi"/>
                                <w:b/>
                                <w:color w:val="6464AD"/>
                                <w:sz w:val="40"/>
                                <w:szCs w:val="40"/>
                              </w:rPr>
                              <w:t xml:space="preserve"> Muster</w:t>
                            </w:r>
                          </w:p>
                          <w:p w14:paraId="32619775" w14:textId="5F6F6665" w:rsidR="004A03D9" w:rsidRPr="00173208" w:rsidRDefault="004A03D9">
                            <w:pPr>
                              <w:rPr>
                                <w:rFonts w:ascii="Bradley Hand Bold" w:hAnsi="Bradley Hand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5pt;margin-top:610.85pt;width:276.9pt;height:38.8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" filled="f" stroked="f">
                <v:textbox>
                  <w:txbxContent>
                    <w:p w14:paraId="23249078" w14:textId="107713E2" w:rsidR="004A03D9" w:rsidRPr="00173208" w:rsidRDefault="00352B0C" w:rsidP="00DA5311">
                      <w:pPr>
                        <w:rPr>
                          <w:rFonts w:ascii="Bradley Hand Bold" w:hAnsi="Bradley Hand Bold" w:cstheme="majorHAnsi"/>
                          <w:b/>
                          <w:color w:val="6464AD"/>
                          <w:sz w:val="40"/>
                          <w:szCs w:val="40"/>
                        </w:rPr>
                      </w:pPr>
                      <w:r>
                        <w:rPr>
                          <w:rFonts w:ascii="Bradley Hand Bold" w:hAnsi="Bradley Hand Bold" w:cstheme="majorHAnsi"/>
                          <w:b/>
                          <w:color w:val="6464AD"/>
                          <w:sz w:val="40"/>
                          <w:szCs w:val="40"/>
                        </w:rPr>
                        <w:t>Martina</w:t>
                      </w:r>
                      <w:r w:rsidR="004A03D9" w:rsidRPr="00173208">
                        <w:rPr>
                          <w:rFonts w:ascii="Bradley Hand Bold" w:hAnsi="Bradley Hand Bold" w:cstheme="majorHAnsi"/>
                          <w:b/>
                          <w:color w:val="6464AD"/>
                          <w:sz w:val="40"/>
                          <w:szCs w:val="40"/>
                        </w:rPr>
                        <w:t xml:space="preserve"> Muster</w:t>
                      </w:r>
                    </w:p>
                    <w:p w14:paraId="32619775" w14:textId="5F6F6665" w:rsidR="004A03D9" w:rsidRPr="00173208" w:rsidRDefault="004A03D9">
                      <w:pPr>
                        <w:rPr>
                          <w:rFonts w:ascii="Bradley Hand Bold" w:hAnsi="Bradley Hand Bold"/>
                        </w:rPr>
                      </w:pPr>
                    </w:p>
                  </w:txbxContent>
                </v:textbox>
                <w10:wrap anchory="page"/>
              </v:shape>
            </w:pict>
          </mc:Fallback>
        </mc:AlternateContent>
      </w:r>
      <w:r w:rsidR="00E46F86" w:rsidRPr="00D44A31">
        <w:rPr>
          <w:rFonts w:asciiTheme="majorHAnsi" w:hAnsiTheme="majorHAnsi" w:cstheme="majorHAnsi"/>
          <w:b/>
          <w:noProof/>
          <w:color w:val="FFCD05"/>
        </w:rPr>
        <mc:AlternateContent>
          <mc:Choice Requires="wps">
            <w:drawing>
              <wp:anchor distT="0" distB="0" distL="114300" distR="114300" simplePos="0" relativeHeight="251685888" behindDoc="1" locked="0" layoutInCell="1" allowOverlap="1" wp14:anchorId="7AF51780" wp14:editId="54FC522A">
                <wp:simplePos x="0" y="0"/>
                <wp:positionH relativeFrom="page">
                  <wp:posOffset>3047577</wp:posOffset>
                </wp:positionH>
                <wp:positionV relativeFrom="page">
                  <wp:posOffset>2919095</wp:posOffset>
                </wp:positionV>
                <wp:extent cx="1269365" cy="46355"/>
                <wp:effectExtent l="0" t="0" r="635" b="4445"/>
                <wp:wrapNone/>
                <wp:docPr id="1" name="Rectangle 1"/>
                <wp:cNvGraphicFramePr/>
                <a:graphic xmlns:a="http://schemas.openxmlformats.org/drawingml/2006/main">
                  <a:graphicData uri="http://schemas.microsoft.com/office/word/2010/wordprocessingShape">
                    <wps:wsp>
                      <wps:cNvSpPr/>
                      <wps:spPr>
                        <a:xfrm>
                          <a:off x="0" y="0"/>
                          <a:ext cx="1269365" cy="46355"/>
                        </a:xfrm>
                        <a:prstGeom prst="rect">
                          <a:avLst/>
                        </a:prstGeom>
                        <a:solidFill>
                          <a:srgbClr val="646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39.95pt;margin-top:229.85pt;width:99.95pt;height:3.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" fillcolor="#6464ad" stroked="f" strokeweight="2pt">
                <w10:wrap anchorx="page" anchory="page"/>
              </v:rect>
            </w:pict>
          </mc:Fallback>
        </mc:AlternateContent>
      </w:r>
      <w:r w:rsidR="00E46F86">
        <w:rPr>
          <w:rFonts w:asciiTheme="majorHAnsi" w:hAnsiTheme="majorHAnsi" w:cstheme="majorHAnsi"/>
          <w:b/>
          <w:noProof/>
          <w:color w:val="FFCD05"/>
        </w:rPr>
        <mc:AlternateContent>
          <mc:Choice Requires="wps">
            <w:drawing>
              <wp:anchor distT="0" distB="0" distL="114300" distR="114300" simplePos="0" relativeHeight="251673600" behindDoc="1" locked="0" layoutInCell="1" allowOverlap="1" wp14:anchorId="3369EEA4" wp14:editId="324365BB">
                <wp:simplePos x="0" y="0"/>
                <wp:positionH relativeFrom="column">
                  <wp:posOffset>4284310</wp:posOffset>
                </wp:positionH>
                <wp:positionV relativeFrom="page">
                  <wp:posOffset>933450</wp:posOffset>
                </wp:positionV>
                <wp:extent cx="1474470" cy="11430"/>
                <wp:effectExtent l="0" t="0" r="0" b="7620"/>
                <wp:wrapNone/>
                <wp:docPr id="15" name="Rectangle 15"/>
                <wp:cNvGraphicFramePr/>
                <a:graphic xmlns:a="http://schemas.openxmlformats.org/drawingml/2006/main">
                  <a:graphicData uri="http://schemas.microsoft.com/office/word/2010/wordprocessingShape">
                    <wps:wsp>
                      <wps:cNvSpPr/>
                      <wps:spPr>
                        <a:xfrm flipV="1">
                          <a:off x="0" y="0"/>
                          <a:ext cx="1474470" cy="11430"/>
                        </a:xfrm>
                        <a:prstGeom prst="rect">
                          <a:avLst/>
                        </a:prstGeom>
                        <a:solidFill>
                          <a:srgbClr val="6464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9813F9E" id="Rectangle 15" o:spid="_x0000_s1026" style="position:absolute;margin-left:337.35pt;margin-top:73.5pt;width:116.1pt;height:.9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" fillcolor="#6464ad" stroked="f">
                <w10:wrap anchory="page"/>
              </v:rect>
            </w:pict>
          </mc:Fallback>
        </mc:AlternateContent>
      </w:r>
      <w:r w:rsidR="00E46F86">
        <w:rPr>
          <w:rFonts w:asciiTheme="majorHAnsi" w:hAnsiTheme="majorHAnsi" w:cstheme="majorHAnsi"/>
          <w:b/>
          <w:noProof/>
          <w:color w:val="FFCD05"/>
        </w:rPr>
        <mc:AlternateContent>
          <mc:Choice Requires="wps">
            <w:drawing>
              <wp:anchor distT="0" distB="0" distL="114300" distR="114300" simplePos="0" relativeHeight="251661312" behindDoc="1" locked="0" layoutInCell="1" allowOverlap="1" wp14:anchorId="320DA73E" wp14:editId="2F17B4D7">
                <wp:simplePos x="0" y="0"/>
                <wp:positionH relativeFrom="column">
                  <wp:posOffset>4282475</wp:posOffset>
                </wp:positionH>
                <wp:positionV relativeFrom="page">
                  <wp:posOffset>859155</wp:posOffset>
                </wp:positionV>
                <wp:extent cx="1474470" cy="43180"/>
                <wp:effectExtent l="0" t="0" r="0" b="0"/>
                <wp:wrapNone/>
                <wp:docPr id="6" name="Rectangle 6"/>
                <wp:cNvGraphicFramePr/>
                <a:graphic xmlns:a="http://schemas.openxmlformats.org/drawingml/2006/main">
                  <a:graphicData uri="http://schemas.microsoft.com/office/word/2010/wordprocessingShape">
                    <wps:wsp>
                      <wps:cNvSpPr/>
                      <wps:spPr>
                        <a:xfrm flipV="1">
                          <a:off x="0" y="0"/>
                          <a:ext cx="1474470" cy="43180"/>
                        </a:xfrm>
                        <a:prstGeom prst="rect">
                          <a:avLst/>
                        </a:prstGeom>
                        <a:solidFill>
                          <a:srgbClr val="6464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235C5D9" id="Rectangle 6" o:spid="_x0000_s1026" style="position:absolute;margin-left:337.2pt;margin-top:67.65pt;width:116.1pt;height:3.4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" fillcolor="#6464ad" stroked="f">
                <w10:wrap anchory="page"/>
              </v:rect>
            </w:pict>
          </mc:Fallback>
        </mc:AlternateContent>
      </w:r>
      <w:r w:rsidR="00E46F86"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40832" behindDoc="0" locked="0" layoutInCell="1" allowOverlap="1" wp14:anchorId="317CAC1F" wp14:editId="7F30DC69">
                <wp:simplePos x="0" y="0"/>
                <wp:positionH relativeFrom="column">
                  <wp:posOffset>4369323</wp:posOffset>
                </wp:positionH>
                <wp:positionV relativeFrom="page">
                  <wp:posOffset>1888490</wp:posOffset>
                </wp:positionV>
                <wp:extent cx="148336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55270"/>
                        </a:xfrm>
                        <a:prstGeom prst="rect">
                          <a:avLst/>
                        </a:prstGeom>
                        <a:noFill/>
                        <a:ln w="9525">
                          <a:noFill/>
                          <a:miter lim="800000"/>
                          <a:headEnd/>
                          <a:tailEnd/>
                        </a:ln>
                      </wps:spPr>
                      <wps:txbx>
                        <w:txbxContent>
                          <w:p w14:paraId="3673338F" w14:textId="66D90309" w:rsidR="004A03D9" w:rsidRPr="00642DC4" w:rsidRDefault="004A03D9" w:rsidP="00E46F86">
                            <w:pPr>
                              <w:jc w:val="right"/>
                              <w:rPr>
                                <w:rFonts w:asciiTheme="majorHAnsi" w:hAnsiTheme="majorHAnsi" w:cstheme="majorHAnsi"/>
                                <w:b/>
                                <w:color w:val="0D0D0D" w:themeColor="text1" w:themeTint="F2"/>
                                <w:sz w:val="20"/>
                                <w:szCs w:val="20"/>
                              </w:rPr>
                            </w:pPr>
                            <w:r w:rsidRPr="00642DC4">
                              <w:rPr>
                                <w:rFonts w:asciiTheme="majorHAnsi" w:hAnsiTheme="majorHAnsi" w:cstheme="majorHAnsi"/>
                                <w:b/>
                                <w:color w:val="0D0D0D" w:themeColor="text1" w:themeTint="F2"/>
                                <w:sz w:val="20"/>
                                <w:szCs w:val="20"/>
                              </w:rPr>
                              <w:t>Beispielstadt, 1.12.2018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317CAC1F" id="_x0000_s1027" type="#_x0000_t202" style="position:absolute;margin-left:344.05pt;margin-top:148.7pt;width:116.8pt;height:22.55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" filled="f" stroked="f">
                <v:textbox style="mso-fit-shape-to-text:t">
                  <w:txbxContent>
                    <w:p w14:paraId="3673338F" w14:textId="66D90309" w:rsidR="00DA5311" w:rsidRPr="00642DC4" w:rsidRDefault="00DA5311" w:rsidP="00E46F86">
                      <w:pPr>
                        <w:jc w:val="right"/>
                        <w:rPr>
                          <w:rFonts w:asciiTheme="majorHAnsi" w:hAnsiTheme="majorHAnsi" w:cstheme="majorHAnsi"/>
                          <w:b/>
                          <w:color w:val="0D0D0D" w:themeColor="text1" w:themeTint="F2"/>
                          <w:sz w:val="20"/>
                          <w:szCs w:val="20"/>
                        </w:rPr>
                      </w:pPr>
                      <w:r w:rsidRPr="00642DC4">
                        <w:rPr>
                          <w:rFonts w:asciiTheme="majorHAnsi" w:hAnsiTheme="majorHAnsi" w:cstheme="majorHAnsi"/>
                          <w:b/>
                          <w:color w:val="0D0D0D" w:themeColor="text1" w:themeTint="F2"/>
                          <w:sz w:val="20"/>
                          <w:szCs w:val="20"/>
                        </w:rPr>
                        <w:t>Beispielstadt, 1.12.2018</w:t>
                      </w:r>
                    </w:p>
                  </w:txbxContent>
                </v:textbox>
                <w10:wrap anchory="page"/>
              </v:shape>
            </w:pict>
          </mc:Fallback>
        </mc:AlternateContent>
      </w:r>
      <w:r w:rsidR="00E46F86" w:rsidRPr="00DA5311">
        <w:rPr>
          <w:rFonts w:asciiTheme="majorHAnsi" w:hAnsiTheme="majorHAnsi" w:cstheme="majorHAnsi"/>
          <w:noProof/>
          <w:color w:val="000000" w:themeColor="text1"/>
        </w:rPr>
        <mc:AlternateContent>
          <mc:Choice Requires="wps">
            <w:drawing>
              <wp:anchor distT="45720" distB="45720" distL="114300" distR="114300" simplePos="0" relativeHeight="251634688" behindDoc="0" locked="0" layoutInCell="1" allowOverlap="1" wp14:anchorId="5F7024B3" wp14:editId="024A71B4">
                <wp:simplePos x="0" y="0"/>
                <wp:positionH relativeFrom="column">
                  <wp:posOffset>3437367</wp:posOffset>
                </wp:positionH>
                <wp:positionV relativeFrom="page">
                  <wp:posOffset>948690</wp:posOffset>
                </wp:positionV>
                <wp:extent cx="2424430" cy="93853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938530"/>
                        </a:xfrm>
                        <a:prstGeom prst="rect">
                          <a:avLst/>
                        </a:prstGeom>
                        <a:noFill/>
                        <a:ln w="9525">
                          <a:noFill/>
                          <a:miter lim="800000"/>
                          <a:headEnd/>
                          <a:tailEnd/>
                        </a:ln>
                      </wps:spPr>
                      <wps:txbx>
                        <w:txbxContent>
                          <w:p w14:paraId="4B492766" w14:textId="119F036D" w:rsidR="004A03D9" w:rsidRPr="00B01B65" w:rsidRDefault="004A03D9" w:rsidP="00A6784D">
                            <w:pPr>
                              <w:jc w:val="right"/>
                              <w:rPr>
                                <w:rFonts w:asciiTheme="majorHAnsi" w:hAnsiTheme="majorHAnsi" w:cstheme="majorHAnsi"/>
                                <w:b/>
                                <w:color w:val="6464AD"/>
                                <w:sz w:val="22"/>
                                <w:szCs w:val="22"/>
                              </w:rPr>
                            </w:pPr>
                            <w:r w:rsidRPr="00B01B65">
                              <w:rPr>
                                <w:rFonts w:asciiTheme="majorHAnsi" w:hAnsiTheme="majorHAnsi" w:cstheme="majorHAnsi"/>
                                <w:b/>
                                <w:color w:val="6464AD"/>
                                <w:sz w:val="22"/>
                                <w:szCs w:val="22"/>
                              </w:rPr>
                              <w:t>M</w:t>
                            </w:r>
                            <w:r>
                              <w:rPr>
                                <w:rFonts w:asciiTheme="majorHAnsi" w:hAnsiTheme="majorHAnsi" w:cstheme="majorHAnsi"/>
                                <w:b/>
                                <w:color w:val="6464AD"/>
                                <w:sz w:val="22"/>
                                <w:szCs w:val="22"/>
                              </w:rPr>
                              <w:t>artina</w:t>
                            </w:r>
                            <w:r w:rsidRPr="00B01B65">
                              <w:rPr>
                                <w:rFonts w:asciiTheme="majorHAnsi" w:hAnsiTheme="majorHAnsi" w:cstheme="majorHAnsi"/>
                                <w:b/>
                                <w:color w:val="6464AD"/>
                                <w:sz w:val="22"/>
                                <w:szCs w:val="22"/>
                              </w:rPr>
                              <w:t xml:space="preserve"> Muster</w:t>
                            </w:r>
                          </w:p>
                          <w:p w14:paraId="78FAE941" w14:textId="3EE75232" w:rsidR="004A03D9" w:rsidRPr="00642DC4" w:rsidRDefault="004A03D9" w:rsidP="00A6784D">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Adresse:</w:t>
                            </w:r>
                            <w:r w:rsidRPr="00892B67">
                              <w:rPr>
                                <w:rFonts w:asciiTheme="majorHAnsi" w:hAnsiTheme="majorHAnsi" w:cstheme="majorHAnsi"/>
                                <w:color w:val="0D0D0D" w:themeColor="text1" w:themeTint="F2"/>
                                <w:sz w:val="20"/>
                                <w:szCs w:val="20"/>
                              </w:rPr>
                              <w:t xml:space="preserve"> </w:t>
                            </w:r>
                            <w:r w:rsidRPr="00642DC4">
                              <w:rPr>
                                <w:rFonts w:asciiTheme="majorHAnsi" w:hAnsiTheme="majorHAnsi" w:cstheme="majorHAnsi"/>
                                <w:color w:val="0D0D0D" w:themeColor="text1" w:themeTint="F2"/>
                                <w:sz w:val="20"/>
                                <w:szCs w:val="20"/>
                              </w:rPr>
                              <w:t>Fantasiestr. 10a</w:t>
                            </w:r>
                          </w:p>
                          <w:p w14:paraId="78D6A1A5" w14:textId="24BCC5BF" w:rsidR="004A03D9" w:rsidRPr="00642DC4" w:rsidRDefault="004A03D9" w:rsidP="00A6784D">
                            <w:pPr>
                              <w:jc w:val="right"/>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  98765 Beispielstadt</w:t>
                            </w:r>
                          </w:p>
                          <w:p w14:paraId="0B0A63EB" w14:textId="611D3E2A" w:rsidR="004A03D9" w:rsidRPr="00642DC4" w:rsidRDefault="004A03D9" w:rsidP="00120AE6">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Telefon:</w:t>
                            </w:r>
                            <w:r w:rsidRPr="00892B67">
                              <w:rPr>
                                <w:rFonts w:asciiTheme="majorHAnsi" w:hAnsiTheme="majorHAnsi" w:cstheme="majorHAnsi"/>
                                <w:color w:val="0D0D0D" w:themeColor="text1" w:themeTint="F2"/>
                                <w:sz w:val="20"/>
                                <w:szCs w:val="20"/>
                              </w:rPr>
                              <w:t xml:space="preserve"> </w:t>
                            </w:r>
                            <w:r w:rsidRPr="00642DC4">
                              <w:rPr>
                                <w:rFonts w:asciiTheme="majorHAnsi" w:hAnsiTheme="majorHAnsi" w:cstheme="majorHAnsi"/>
                                <w:color w:val="0D0D0D" w:themeColor="text1" w:themeTint="F2"/>
                                <w:sz w:val="20"/>
                                <w:szCs w:val="20"/>
                              </w:rPr>
                              <w:t>0123 - 4 56 78 90</w:t>
                            </w:r>
                          </w:p>
                          <w:p w14:paraId="39E6CAF1" w14:textId="660458CA" w:rsidR="004A03D9" w:rsidRPr="00D44A31" w:rsidRDefault="004A03D9" w:rsidP="00120AE6">
                            <w:pPr>
                              <w:jc w:val="right"/>
                              <w:rPr>
                                <w:rFonts w:asciiTheme="majorHAnsi" w:hAnsiTheme="majorHAnsi" w:cstheme="majorHAnsi"/>
                                <w:color w:val="FFFFFF" w:themeColor="background1"/>
                              </w:rPr>
                            </w:pPr>
                            <w:r w:rsidRPr="00892B67">
                              <w:rPr>
                                <w:rFonts w:asciiTheme="majorHAnsi" w:hAnsiTheme="majorHAnsi" w:cstheme="majorHAnsi"/>
                                <w:b/>
                                <w:color w:val="0D0D0D" w:themeColor="text1" w:themeTint="F2"/>
                                <w:sz w:val="20"/>
                                <w:szCs w:val="20"/>
                              </w:rPr>
                              <w:t>E-Mail:</w:t>
                            </w:r>
                            <w:r w:rsidRPr="00892B67">
                              <w:rPr>
                                <w:rFonts w:asciiTheme="majorHAnsi" w:hAnsiTheme="majorHAnsi" w:cstheme="majorHAnsi"/>
                                <w:color w:val="0D0D0D" w:themeColor="text1" w:themeTint="F2"/>
                                <w:sz w:val="20"/>
                                <w:szCs w:val="20"/>
                              </w:rPr>
                              <w:t xml:space="preserve"> </w:t>
                            </w:r>
                            <w:hyperlink r:id="rId6" w:history="1">
                              <w:r w:rsidRPr="00642DC4">
                                <w:rPr>
                                  <w:rStyle w:val="Link"/>
                                  <w:rFonts w:asciiTheme="majorHAnsi" w:hAnsiTheme="majorHAnsi" w:cstheme="majorHAnsi"/>
                                  <w:color w:val="0D0D0D" w:themeColor="text1" w:themeTint="F2"/>
                                  <w:sz w:val="20"/>
                                  <w:szCs w:val="20"/>
                                  <w:u w:val="none"/>
                                </w:rPr>
                                <w:t>m.muster@muster.de</w:t>
                              </w:r>
                            </w:hyperlink>
                          </w:p>
                          <w:p w14:paraId="5D897DF9" w14:textId="77777777" w:rsidR="004A03D9" w:rsidRPr="00120AE6" w:rsidRDefault="004A03D9" w:rsidP="00120AE6">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0.65pt;margin-top:74.7pt;width:190.9pt;height:73.9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" filled="f" stroked="f">
                <v:textbox>
                  <w:txbxContent>
                    <w:p w14:paraId="4B492766" w14:textId="119F036D" w:rsidR="004A03D9" w:rsidRPr="00B01B65" w:rsidRDefault="004A03D9" w:rsidP="00A6784D">
                      <w:pPr>
                        <w:jc w:val="right"/>
                        <w:rPr>
                          <w:rFonts w:asciiTheme="majorHAnsi" w:hAnsiTheme="majorHAnsi" w:cstheme="majorHAnsi"/>
                          <w:b/>
                          <w:color w:val="6464AD"/>
                          <w:sz w:val="22"/>
                          <w:szCs w:val="22"/>
                        </w:rPr>
                      </w:pPr>
                      <w:r w:rsidRPr="00B01B65">
                        <w:rPr>
                          <w:rFonts w:asciiTheme="majorHAnsi" w:hAnsiTheme="majorHAnsi" w:cstheme="majorHAnsi"/>
                          <w:b/>
                          <w:color w:val="6464AD"/>
                          <w:sz w:val="22"/>
                          <w:szCs w:val="22"/>
                        </w:rPr>
                        <w:t>M</w:t>
                      </w:r>
                      <w:r>
                        <w:rPr>
                          <w:rFonts w:asciiTheme="majorHAnsi" w:hAnsiTheme="majorHAnsi" w:cstheme="majorHAnsi"/>
                          <w:b/>
                          <w:color w:val="6464AD"/>
                          <w:sz w:val="22"/>
                          <w:szCs w:val="22"/>
                        </w:rPr>
                        <w:t>artina</w:t>
                      </w:r>
                      <w:r w:rsidRPr="00B01B65">
                        <w:rPr>
                          <w:rFonts w:asciiTheme="majorHAnsi" w:hAnsiTheme="majorHAnsi" w:cstheme="majorHAnsi"/>
                          <w:b/>
                          <w:color w:val="6464AD"/>
                          <w:sz w:val="22"/>
                          <w:szCs w:val="22"/>
                        </w:rPr>
                        <w:t xml:space="preserve"> Muster</w:t>
                      </w:r>
                    </w:p>
                    <w:p w14:paraId="78FAE941" w14:textId="3EE75232" w:rsidR="004A03D9" w:rsidRPr="00642DC4" w:rsidRDefault="004A03D9" w:rsidP="00A6784D">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Adresse:</w:t>
                      </w:r>
                      <w:r w:rsidRPr="00892B67">
                        <w:rPr>
                          <w:rFonts w:asciiTheme="majorHAnsi" w:hAnsiTheme="majorHAnsi" w:cstheme="majorHAnsi"/>
                          <w:color w:val="0D0D0D" w:themeColor="text1" w:themeTint="F2"/>
                          <w:sz w:val="20"/>
                          <w:szCs w:val="20"/>
                        </w:rPr>
                        <w:t xml:space="preserve"> </w:t>
                      </w:r>
                      <w:r w:rsidRPr="00642DC4">
                        <w:rPr>
                          <w:rFonts w:asciiTheme="majorHAnsi" w:hAnsiTheme="majorHAnsi" w:cstheme="majorHAnsi"/>
                          <w:color w:val="0D0D0D" w:themeColor="text1" w:themeTint="F2"/>
                          <w:sz w:val="20"/>
                          <w:szCs w:val="20"/>
                        </w:rPr>
                        <w:t>Fantasiestr. 10a</w:t>
                      </w:r>
                    </w:p>
                    <w:p w14:paraId="78D6A1A5" w14:textId="24BCC5BF" w:rsidR="004A03D9" w:rsidRPr="00642DC4" w:rsidRDefault="004A03D9" w:rsidP="00A6784D">
                      <w:pPr>
                        <w:jc w:val="right"/>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  98765 Beispielstadt</w:t>
                      </w:r>
                    </w:p>
                    <w:p w14:paraId="0B0A63EB" w14:textId="611D3E2A" w:rsidR="004A03D9" w:rsidRPr="00642DC4" w:rsidRDefault="004A03D9" w:rsidP="00120AE6">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Telefon:</w:t>
                      </w:r>
                      <w:r w:rsidRPr="00892B67">
                        <w:rPr>
                          <w:rFonts w:asciiTheme="majorHAnsi" w:hAnsiTheme="majorHAnsi" w:cstheme="majorHAnsi"/>
                          <w:color w:val="0D0D0D" w:themeColor="text1" w:themeTint="F2"/>
                          <w:sz w:val="20"/>
                          <w:szCs w:val="20"/>
                        </w:rPr>
                        <w:t xml:space="preserve"> </w:t>
                      </w:r>
                      <w:r w:rsidRPr="00642DC4">
                        <w:rPr>
                          <w:rFonts w:asciiTheme="majorHAnsi" w:hAnsiTheme="majorHAnsi" w:cstheme="majorHAnsi"/>
                          <w:color w:val="0D0D0D" w:themeColor="text1" w:themeTint="F2"/>
                          <w:sz w:val="20"/>
                          <w:szCs w:val="20"/>
                        </w:rPr>
                        <w:t>0123 - 4 56 78 90</w:t>
                      </w:r>
                    </w:p>
                    <w:p w14:paraId="39E6CAF1" w14:textId="660458CA" w:rsidR="004A03D9" w:rsidRPr="00D44A31" w:rsidRDefault="004A03D9" w:rsidP="00120AE6">
                      <w:pPr>
                        <w:jc w:val="right"/>
                        <w:rPr>
                          <w:rFonts w:asciiTheme="majorHAnsi" w:hAnsiTheme="majorHAnsi" w:cstheme="majorHAnsi"/>
                          <w:color w:val="FFFFFF" w:themeColor="background1"/>
                        </w:rPr>
                      </w:pPr>
                      <w:r w:rsidRPr="00892B67">
                        <w:rPr>
                          <w:rFonts w:asciiTheme="majorHAnsi" w:hAnsiTheme="majorHAnsi" w:cstheme="majorHAnsi"/>
                          <w:b/>
                          <w:color w:val="0D0D0D" w:themeColor="text1" w:themeTint="F2"/>
                          <w:sz w:val="20"/>
                          <w:szCs w:val="20"/>
                        </w:rPr>
                        <w:t>E-Mail:</w:t>
                      </w:r>
                      <w:r w:rsidRPr="00892B67">
                        <w:rPr>
                          <w:rFonts w:asciiTheme="majorHAnsi" w:hAnsiTheme="majorHAnsi" w:cstheme="majorHAnsi"/>
                          <w:color w:val="0D0D0D" w:themeColor="text1" w:themeTint="F2"/>
                          <w:sz w:val="20"/>
                          <w:szCs w:val="20"/>
                        </w:rPr>
                        <w:t xml:space="preserve"> </w:t>
                      </w:r>
                      <w:hyperlink r:id="rId7" w:history="1">
                        <w:r w:rsidRPr="00642DC4">
                          <w:rPr>
                            <w:rStyle w:val="Link"/>
                            <w:rFonts w:asciiTheme="majorHAnsi" w:hAnsiTheme="majorHAnsi" w:cstheme="majorHAnsi"/>
                            <w:color w:val="0D0D0D" w:themeColor="text1" w:themeTint="F2"/>
                            <w:sz w:val="20"/>
                            <w:szCs w:val="20"/>
                            <w:u w:val="none"/>
                          </w:rPr>
                          <w:t>m.muster@muster.de</w:t>
                        </w:r>
                      </w:hyperlink>
                    </w:p>
                    <w:p w14:paraId="5D897DF9" w14:textId="77777777" w:rsidR="004A03D9" w:rsidRPr="00120AE6" w:rsidRDefault="004A03D9" w:rsidP="00120AE6">
                      <w:pPr>
                        <w:jc w:val="right"/>
                        <w:rPr>
                          <w:color w:val="FFFFFF" w:themeColor="background1"/>
                        </w:rPr>
                      </w:pPr>
                    </w:p>
                  </w:txbxContent>
                </v:textbox>
                <w10:wrap anchory="page"/>
              </v:shape>
            </w:pict>
          </mc:Fallback>
        </mc:AlternateContent>
      </w:r>
      <w:r w:rsidR="005426D3">
        <w:rPr>
          <w:rFonts w:asciiTheme="majorHAnsi" w:hAnsiTheme="majorHAnsi" w:cstheme="majorHAnsi"/>
          <w:b/>
          <w:noProof/>
          <w:color w:val="FFCD05"/>
        </w:rPr>
        <mc:AlternateContent>
          <mc:Choice Requires="wps">
            <w:drawing>
              <wp:anchor distT="0" distB="0" distL="114300" distR="114300" simplePos="0" relativeHeight="251679744" behindDoc="1" locked="0" layoutInCell="1" allowOverlap="1" wp14:anchorId="6CA059C5" wp14:editId="5A41B9EA">
                <wp:simplePos x="0" y="0"/>
                <wp:positionH relativeFrom="column">
                  <wp:posOffset>1125855</wp:posOffset>
                </wp:positionH>
                <wp:positionV relativeFrom="page">
                  <wp:posOffset>2943823</wp:posOffset>
                </wp:positionV>
                <wp:extent cx="3330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30575" cy="0"/>
                        </a:xfrm>
                        <a:prstGeom prst="line">
                          <a:avLst/>
                        </a:prstGeom>
                        <a:ln w="9525">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22E2C91" id="Straight Connector 2"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page" from="88.65pt,231.8pt" to="350.9pt,2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" strokecolor="#0d0d0d [3069]">
                <w10:wrap anchory="page"/>
              </v:line>
            </w:pict>
          </mc:Fallback>
        </mc:AlternateContent>
      </w:r>
      <w:r w:rsidR="00B01B65" w:rsidRPr="00D44A31">
        <w:rPr>
          <w:rFonts w:asciiTheme="majorHAnsi" w:hAnsiTheme="majorHAnsi" w:cstheme="majorHAnsi"/>
          <w:b/>
          <w:noProof/>
          <w:color w:val="FFCD05"/>
        </w:rPr>
        <mc:AlternateContent>
          <mc:Choice Requires="wps">
            <w:drawing>
              <wp:anchor distT="0" distB="0" distL="114300" distR="114300" simplePos="0" relativeHeight="251665408" behindDoc="1" locked="0" layoutInCell="1" allowOverlap="1" wp14:anchorId="658EBDBC" wp14:editId="4711ED6A">
                <wp:simplePos x="0" y="0"/>
                <wp:positionH relativeFrom="page">
                  <wp:posOffset>-314326</wp:posOffset>
                </wp:positionH>
                <wp:positionV relativeFrom="page">
                  <wp:posOffset>9667875</wp:posOffset>
                </wp:positionV>
                <wp:extent cx="7934325" cy="1047750"/>
                <wp:effectExtent l="0" t="0" r="9525" b="0"/>
                <wp:wrapNone/>
                <wp:docPr id="16" name="Rectangle 16"/>
                <wp:cNvGraphicFramePr/>
                <a:graphic xmlns:a="http://schemas.openxmlformats.org/drawingml/2006/main">
                  <a:graphicData uri="http://schemas.microsoft.com/office/word/2010/wordprocessingShape">
                    <wps:wsp>
                      <wps:cNvSpPr/>
                      <wps:spPr>
                        <a:xfrm>
                          <a:off x="0" y="0"/>
                          <a:ext cx="7934325" cy="10477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2283D86" id="Rectangle 16" o:spid="_x0000_s1026" style="position:absolute;margin-left:-24.75pt;margin-top:761.25pt;width:624.75pt;height:8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" fillcolor="#f2f2f2 [3052]" stroked="f" strokeweight="2pt">
                <w10:wrap anchorx="page" anchory="page"/>
              </v:rect>
            </w:pict>
          </mc:Fallback>
        </mc:AlternateContent>
      </w:r>
      <w:r w:rsidR="00B01B65" w:rsidRPr="00D44A31">
        <w:rPr>
          <w:rFonts w:asciiTheme="majorHAnsi" w:hAnsiTheme="majorHAnsi" w:cstheme="majorHAnsi"/>
          <w:b/>
          <w:noProof/>
          <w:color w:val="FFCD05"/>
        </w:rPr>
        <mc:AlternateContent>
          <mc:Choice Requires="wps">
            <w:drawing>
              <wp:anchor distT="0" distB="0" distL="114300" distR="114300" simplePos="0" relativeHeight="251667456" behindDoc="1" locked="0" layoutInCell="1" allowOverlap="1" wp14:anchorId="5FD4348F" wp14:editId="20CD7E2A">
                <wp:simplePos x="0" y="0"/>
                <wp:positionH relativeFrom="page">
                  <wp:posOffset>-316089</wp:posOffset>
                </wp:positionH>
                <wp:positionV relativeFrom="page">
                  <wp:posOffset>304800</wp:posOffset>
                </wp:positionV>
                <wp:extent cx="2980267" cy="1835714"/>
                <wp:effectExtent l="0" t="0" r="0" b="0"/>
                <wp:wrapNone/>
                <wp:docPr id="14" name="Rectangle 14"/>
                <wp:cNvGraphicFramePr/>
                <a:graphic xmlns:a="http://schemas.openxmlformats.org/drawingml/2006/main">
                  <a:graphicData uri="http://schemas.microsoft.com/office/word/2010/wordprocessingShape">
                    <wps:wsp>
                      <wps:cNvSpPr/>
                      <wps:spPr>
                        <a:xfrm>
                          <a:off x="0" y="0"/>
                          <a:ext cx="2980267" cy="183571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77C9083" id="Rectangle 14" o:spid="_x0000_s1026" style="position:absolute;margin-left:-24.9pt;margin-top:24pt;width:234.65pt;height:144.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" fillcolor="#f2f2f2 [3052]" stroked="f" strokeweight="2pt">
                <w10:wrap anchorx="page" anchory="page"/>
              </v:rect>
            </w:pict>
          </mc:Fallback>
        </mc:AlternateContent>
      </w:r>
      <w:r w:rsidR="00892B67" w:rsidRPr="00D44A31">
        <w:rPr>
          <w:rFonts w:asciiTheme="majorHAnsi" w:hAnsiTheme="majorHAnsi" w:cstheme="majorHAnsi"/>
          <w:b/>
          <w:noProof/>
          <w:color w:val="FFCD05"/>
        </w:rPr>
        <mc:AlternateContent>
          <mc:Choice Requires="wps">
            <w:drawing>
              <wp:anchor distT="0" distB="0" distL="114300" distR="114300" simplePos="0" relativeHeight="251655168" behindDoc="1" locked="0" layoutInCell="1" allowOverlap="1" wp14:anchorId="4C3ED99A" wp14:editId="252C728D">
                <wp:simplePos x="0" y="0"/>
                <wp:positionH relativeFrom="page">
                  <wp:posOffset>-209550</wp:posOffset>
                </wp:positionH>
                <wp:positionV relativeFrom="page">
                  <wp:posOffset>6401</wp:posOffset>
                </wp:positionV>
                <wp:extent cx="7766050" cy="286013"/>
                <wp:effectExtent l="0" t="0" r="6350" b="0"/>
                <wp:wrapNone/>
                <wp:docPr id="3" name="Rectangle 3"/>
                <wp:cNvGraphicFramePr/>
                <a:graphic xmlns:a="http://schemas.openxmlformats.org/drawingml/2006/main">
                  <a:graphicData uri="http://schemas.microsoft.com/office/word/2010/wordprocessingShape">
                    <wps:wsp>
                      <wps:cNvSpPr/>
                      <wps:spPr>
                        <a:xfrm>
                          <a:off x="0" y="0"/>
                          <a:ext cx="7766050" cy="286013"/>
                        </a:xfrm>
                        <a:prstGeom prst="rect">
                          <a:avLst/>
                        </a:prstGeom>
                        <a:solidFill>
                          <a:srgbClr val="646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2DE07AE" id="Rectangle 3" o:spid="_x0000_s1026" style="position:absolute;margin-left:-16.5pt;margin-top:.5pt;width:611.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" fillcolor="#6464ad" stroked="f" strokeweight="2pt">
                <w10:wrap anchorx="page" anchory="page"/>
              </v:rect>
            </w:pict>
          </mc:Fallback>
        </mc:AlternateContent>
      </w:r>
      <w:r w:rsidR="0016733C"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53120" behindDoc="0" locked="0" layoutInCell="1" allowOverlap="1" wp14:anchorId="5A4D171C" wp14:editId="5D9D7D26">
                <wp:simplePos x="0" y="0"/>
                <wp:positionH relativeFrom="column">
                  <wp:posOffset>-80645</wp:posOffset>
                </wp:positionH>
                <wp:positionV relativeFrom="page">
                  <wp:posOffset>8258048</wp:posOffset>
                </wp:positionV>
                <wp:extent cx="2302510" cy="12090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209040"/>
                        </a:xfrm>
                        <a:prstGeom prst="rect">
                          <a:avLst/>
                        </a:prstGeom>
                        <a:noFill/>
                        <a:ln w="9525">
                          <a:noFill/>
                          <a:miter lim="800000"/>
                          <a:headEnd/>
                          <a:tailEnd/>
                        </a:ln>
                      </wps:spPr>
                      <wps:txbx>
                        <w:txbxContent>
                          <w:p w14:paraId="39097CFF" w14:textId="60EC92A3" w:rsidR="004A03D9" w:rsidRPr="001C2167" w:rsidRDefault="004A03D9"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4A03D9" w:rsidRPr="001C2167" w:rsidRDefault="004A03D9" w:rsidP="00DA5311">
                            <w:pPr>
                              <w:rPr>
                                <w:rFonts w:asciiTheme="majorHAnsi" w:hAnsiTheme="majorHAnsi" w:cstheme="majorHAnsi"/>
                                <w:color w:val="000000" w:themeColor="text1"/>
                              </w:rPr>
                            </w:pPr>
                          </w:p>
                          <w:p w14:paraId="5E32842E" w14:textId="77777777" w:rsidR="004A03D9" w:rsidRPr="001C2167" w:rsidRDefault="004A03D9"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4A03D9" w:rsidRDefault="004A03D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6.3pt;margin-top:650.25pt;width:181.3pt;height:95.2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" filled="f" stroked="f">
                <v:textbox style="mso-fit-shape-to-text:t">
                  <w:txbxContent>
                    <w:p w14:paraId="39097CFF" w14:textId="60EC92A3" w:rsidR="004A03D9" w:rsidRPr="001C2167" w:rsidRDefault="004A03D9"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4A03D9" w:rsidRPr="001C2167" w:rsidRDefault="004A03D9" w:rsidP="00DA5311">
                      <w:pPr>
                        <w:rPr>
                          <w:rFonts w:asciiTheme="majorHAnsi" w:hAnsiTheme="majorHAnsi" w:cstheme="majorHAnsi"/>
                          <w:color w:val="000000" w:themeColor="text1"/>
                        </w:rPr>
                      </w:pPr>
                    </w:p>
                    <w:p w14:paraId="5E32842E" w14:textId="77777777" w:rsidR="004A03D9" w:rsidRPr="001C2167" w:rsidRDefault="004A03D9"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4A03D9" w:rsidRDefault="004A03D9"/>
                  </w:txbxContent>
                </v:textbox>
                <w10:wrap anchory="page"/>
              </v:shape>
            </w:pict>
          </mc:Fallback>
        </mc:AlternateContent>
      </w:r>
      <w:r w:rsidR="0016733C" w:rsidRPr="00DA5311">
        <w:rPr>
          <w:rFonts w:asciiTheme="majorHAnsi" w:hAnsiTheme="majorHAnsi" w:cstheme="majorHAnsi"/>
          <w:noProof/>
          <w:color w:val="000000" w:themeColor="text1"/>
        </w:rPr>
        <mc:AlternateContent>
          <mc:Choice Requires="wps">
            <w:drawing>
              <wp:anchor distT="45720" distB="45720" distL="114300" distR="114300" simplePos="0" relativeHeight="251616256" behindDoc="0" locked="0" layoutInCell="1" allowOverlap="1" wp14:anchorId="6AD75441" wp14:editId="441021D7">
                <wp:simplePos x="0" y="0"/>
                <wp:positionH relativeFrom="column">
                  <wp:posOffset>-66040</wp:posOffset>
                </wp:positionH>
                <wp:positionV relativeFrom="page">
                  <wp:posOffset>955675</wp:posOffset>
                </wp:positionV>
                <wp:extent cx="1924050" cy="866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66775"/>
                        </a:xfrm>
                        <a:prstGeom prst="rect">
                          <a:avLst/>
                        </a:prstGeom>
                        <a:noFill/>
                        <a:ln w="9525">
                          <a:noFill/>
                          <a:miter lim="800000"/>
                          <a:headEnd/>
                          <a:tailEnd/>
                        </a:ln>
                      </wps:spPr>
                      <wps:txbx>
                        <w:txbxContent>
                          <w:p w14:paraId="44D31443" w14:textId="5DE26230" w:rsidR="004A03D9" w:rsidRPr="00B01B65" w:rsidRDefault="004A03D9" w:rsidP="00A6784D">
                            <w:pPr>
                              <w:spacing w:line="276" w:lineRule="auto"/>
                              <w:rPr>
                                <w:rFonts w:asciiTheme="majorHAnsi" w:hAnsiTheme="majorHAnsi" w:cstheme="majorHAnsi"/>
                                <w:b/>
                                <w:color w:val="6464AD"/>
                                <w:sz w:val="22"/>
                                <w:szCs w:val="22"/>
                              </w:rPr>
                            </w:pPr>
                            <w:r w:rsidRPr="00B01B65">
                              <w:rPr>
                                <w:rFonts w:asciiTheme="majorHAnsi" w:hAnsiTheme="majorHAnsi" w:cstheme="majorHAnsi"/>
                                <w:b/>
                                <w:color w:val="6464AD"/>
                                <w:sz w:val="22"/>
                                <w:szCs w:val="22"/>
                              </w:rPr>
                              <w:t>Arbeitgeber GmBH</w:t>
                            </w:r>
                          </w:p>
                          <w:p w14:paraId="70BD184B" w14:textId="77777777" w:rsidR="004A03D9" w:rsidRPr="00642DC4" w:rsidRDefault="004A03D9"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z.Hd. Peter Personaler</w:t>
                            </w:r>
                          </w:p>
                          <w:p w14:paraId="2159D9CD" w14:textId="5C004941" w:rsidR="004A03D9" w:rsidRPr="00642DC4" w:rsidRDefault="004A03D9"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Kannweg 99</w:t>
                            </w:r>
                          </w:p>
                          <w:p w14:paraId="120717CF" w14:textId="42210C86" w:rsidR="004A03D9" w:rsidRPr="00642DC4" w:rsidRDefault="004A03D9"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98765 Beispielstadt</w:t>
                            </w:r>
                          </w:p>
                          <w:p w14:paraId="0C7FE8D4" w14:textId="52313535" w:rsidR="004A03D9" w:rsidRPr="00642DC4" w:rsidRDefault="004A03D9" w:rsidP="00DA5311">
                            <w:pPr>
                              <w:rPr>
                                <w:rFonts w:asciiTheme="majorHAnsi" w:hAnsiTheme="majorHAnsi" w:cstheme="majorHAnsi"/>
                                <w:color w:val="0D0D0D" w:themeColor="text1" w:themeTint="F2"/>
                              </w:rPr>
                            </w:pPr>
                          </w:p>
                          <w:p w14:paraId="2213CE94" w14:textId="77777777" w:rsidR="004A03D9" w:rsidRPr="00642DC4" w:rsidRDefault="004A03D9" w:rsidP="00DA5311">
                            <w:pPr>
                              <w:rPr>
                                <w:color w:val="0D0D0D" w:themeColor="text1" w:themeTint="F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AD75441" id="_x0000_s1032" type="#_x0000_t202" style="position:absolute;margin-left:-5.2pt;margin-top:75.25pt;width:151.5pt;height:68.2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" filled="f" stroked="f">
                <v:textbox>
                  <w:txbxContent>
                    <w:p w14:paraId="44D31443" w14:textId="5DE26230" w:rsidR="00DA5311" w:rsidRPr="00B01B65" w:rsidRDefault="0016733C" w:rsidP="00A6784D">
                      <w:pPr>
                        <w:spacing w:line="276" w:lineRule="auto"/>
                        <w:rPr>
                          <w:rFonts w:asciiTheme="majorHAnsi" w:hAnsiTheme="majorHAnsi" w:cstheme="majorHAnsi"/>
                          <w:b/>
                          <w:color w:val="6464AD"/>
                          <w:sz w:val="22"/>
                          <w:szCs w:val="22"/>
                        </w:rPr>
                      </w:pPr>
                      <w:r w:rsidRPr="00B01B65">
                        <w:rPr>
                          <w:rFonts w:asciiTheme="majorHAnsi" w:hAnsiTheme="majorHAnsi" w:cstheme="majorHAnsi"/>
                          <w:b/>
                          <w:color w:val="6464AD"/>
                          <w:sz w:val="22"/>
                          <w:szCs w:val="22"/>
                        </w:rPr>
                        <w:t>Arbeitgeber GmBH</w:t>
                      </w:r>
                    </w:p>
                    <w:p w14:paraId="70BD184B" w14:textId="77777777"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z.Hd. Peter Personaler</w:t>
                      </w:r>
                    </w:p>
                    <w:p w14:paraId="2159D9CD" w14:textId="5C004941"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Kannweg 99</w:t>
                      </w:r>
                    </w:p>
                    <w:p w14:paraId="120717CF" w14:textId="42210C86"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98765 Beispielstadt</w:t>
                      </w:r>
                    </w:p>
                    <w:p w14:paraId="0C7FE8D4" w14:textId="52313535" w:rsidR="00DA5311" w:rsidRPr="00642DC4" w:rsidRDefault="00DA5311" w:rsidP="00DA5311">
                      <w:pPr>
                        <w:rPr>
                          <w:rFonts w:asciiTheme="majorHAnsi" w:hAnsiTheme="majorHAnsi" w:cstheme="majorHAnsi"/>
                          <w:color w:val="0D0D0D" w:themeColor="text1" w:themeTint="F2"/>
                        </w:rPr>
                      </w:pPr>
                    </w:p>
                    <w:p w14:paraId="2213CE94" w14:textId="77777777" w:rsidR="00DA5311" w:rsidRPr="00642DC4" w:rsidRDefault="00DA5311" w:rsidP="00DA5311">
                      <w:pPr>
                        <w:rPr>
                          <w:color w:val="0D0D0D" w:themeColor="text1" w:themeTint="F2"/>
                        </w:rPr>
                      </w:pPr>
                    </w:p>
                  </w:txbxContent>
                </v:textbox>
                <w10:wrap anchory="page"/>
              </v:shape>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merican Typewriter">
    <w:panose1 w:val="02090604020004020304"/>
    <w:charset w:val="00"/>
    <w:family w:val="auto"/>
    <w:pitch w:val="variable"/>
    <w:sig w:usb0="A000006F" w:usb1="00000019" w:usb2="00000000" w:usb3="00000000" w:csb0="00000111" w:csb1="00000000"/>
  </w:font>
  <w:font w:name="Bradley Hand 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7D87"/>
    <w:multiLevelType w:val="hybridMultilevel"/>
    <w:tmpl w:val="FCB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90C70"/>
    <w:multiLevelType w:val="hybridMultilevel"/>
    <w:tmpl w:val="A6E05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07844"/>
    <w:rsid w:val="0003037A"/>
    <w:rsid w:val="000C6A6B"/>
    <w:rsid w:val="00120AE6"/>
    <w:rsid w:val="0016733C"/>
    <w:rsid w:val="00173208"/>
    <w:rsid w:val="001C2167"/>
    <w:rsid w:val="00304606"/>
    <w:rsid w:val="003400EA"/>
    <w:rsid w:val="00346C18"/>
    <w:rsid w:val="00346E68"/>
    <w:rsid w:val="00352B0C"/>
    <w:rsid w:val="00386993"/>
    <w:rsid w:val="003F7227"/>
    <w:rsid w:val="0048448C"/>
    <w:rsid w:val="004A03D9"/>
    <w:rsid w:val="00507085"/>
    <w:rsid w:val="005426D3"/>
    <w:rsid w:val="0054519F"/>
    <w:rsid w:val="00616DF8"/>
    <w:rsid w:val="00642DC4"/>
    <w:rsid w:val="006A6749"/>
    <w:rsid w:val="006B4BBF"/>
    <w:rsid w:val="00774F36"/>
    <w:rsid w:val="007C7B7A"/>
    <w:rsid w:val="00836340"/>
    <w:rsid w:val="00892B67"/>
    <w:rsid w:val="008E5B32"/>
    <w:rsid w:val="0092177B"/>
    <w:rsid w:val="009443F8"/>
    <w:rsid w:val="009718EB"/>
    <w:rsid w:val="00A6784D"/>
    <w:rsid w:val="00A95584"/>
    <w:rsid w:val="00AF1BCC"/>
    <w:rsid w:val="00B01B65"/>
    <w:rsid w:val="00BB5E6A"/>
    <w:rsid w:val="00BB6339"/>
    <w:rsid w:val="00BE4C6D"/>
    <w:rsid w:val="00C129F0"/>
    <w:rsid w:val="00CA7ACA"/>
    <w:rsid w:val="00D44A31"/>
    <w:rsid w:val="00DA5311"/>
    <w:rsid w:val="00E46F86"/>
    <w:rsid w:val="00ED2C2F"/>
    <w:rsid w:val="00F424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1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weber@beispielblog.de" TargetMode="External"/><Relationship Id="rId7" Type="http://schemas.openxmlformats.org/officeDocument/2006/relationships/hyperlink" Target="mailto:m.weber@beispielblog.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3</cp:revision>
  <dcterms:created xsi:type="dcterms:W3CDTF">2018-09-13T22:08:00Z</dcterms:created>
  <dcterms:modified xsi:type="dcterms:W3CDTF">2018-09-14T08:25:00Z</dcterms:modified>
</cp:coreProperties>
</file>